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F0" w:rsidRDefault="009F0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34EF0" w:rsidRDefault="009F092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F0924" w:rsidRPr="009F0924">
        <w:tc>
          <w:tcPr>
            <w:tcW w:w="3261" w:type="dxa"/>
            <w:shd w:val="clear" w:color="auto" w:fill="E7E6E6" w:themeFill="background2"/>
          </w:tcPr>
          <w:p w:rsidR="00434EF0" w:rsidRPr="009F0924" w:rsidRDefault="009F0924">
            <w:pPr>
              <w:rPr>
                <w:b/>
                <w:sz w:val="24"/>
                <w:szCs w:val="24"/>
              </w:rPr>
            </w:pPr>
            <w:r w:rsidRPr="009F092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34EF0" w:rsidRPr="009F0924" w:rsidRDefault="009F0924">
            <w:pPr>
              <w:rPr>
                <w:sz w:val="24"/>
                <w:szCs w:val="24"/>
              </w:rPr>
            </w:pPr>
            <w:proofErr w:type="spellStart"/>
            <w:r w:rsidRPr="009F0924">
              <w:rPr>
                <w:b/>
                <w:sz w:val="24"/>
                <w:szCs w:val="24"/>
              </w:rPr>
              <w:t>Медиапланирование</w:t>
            </w:r>
            <w:proofErr w:type="spellEnd"/>
          </w:p>
        </w:tc>
      </w:tr>
      <w:tr w:rsidR="009F0924" w:rsidRPr="009F0924">
        <w:tc>
          <w:tcPr>
            <w:tcW w:w="3261" w:type="dxa"/>
            <w:shd w:val="clear" w:color="auto" w:fill="E7E6E6" w:themeFill="background2"/>
          </w:tcPr>
          <w:p w:rsidR="00434EF0" w:rsidRPr="009F0924" w:rsidRDefault="009F0924">
            <w:pPr>
              <w:rPr>
                <w:b/>
                <w:sz w:val="24"/>
                <w:szCs w:val="24"/>
              </w:rPr>
            </w:pPr>
            <w:r w:rsidRPr="009F092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34EF0" w:rsidRPr="009F0924" w:rsidRDefault="009F0924" w:rsidP="00882B7C">
            <w:pPr>
              <w:rPr>
                <w:sz w:val="24"/>
                <w:szCs w:val="24"/>
              </w:rPr>
            </w:pPr>
            <w:r w:rsidRPr="009F0924">
              <w:rPr>
                <w:sz w:val="24"/>
                <w:szCs w:val="24"/>
              </w:rPr>
              <w:t>38.0</w:t>
            </w:r>
            <w:r w:rsidR="00882B7C">
              <w:rPr>
                <w:sz w:val="24"/>
                <w:szCs w:val="24"/>
              </w:rPr>
              <w:t>4</w:t>
            </w:r>
            <w:r w:rsidRPr="009F0924">
              <w:rPr>
                <w:sz w:val="24"/>
                <w:szCs w:val="24"/>
              </w:rPr>
              <w:t xml:space="preserve">.03 </w:t>
            </w:r>
          </w:p>
        </w:tc>
        <w:tc>
          <w:tcPr>
            <w:tcW w:w="5811" w:type="dxa"/>
            <w:shd w:val="clear" w:color="auto" w:fill="auto"/>
          </w:tcPr>
          <w:p w:rsidR="00434EF0" w:rsidRPr="009F0924" w:rsidRDefault="009F0924">
            <w:pPr>
              <w:rPr>
                <w:sz w:val="24"/>
                <w:szCs w:val="24"/>
              </w:rPr>
            </w:pPr>
            <w:r w:rsidRPr="009F0924">
              <w:rPr>
                <w:sz w:val="24"/>
                <w:szCs w:val="24"/>
              </w:rPr>
              <w:t xml:space="preserve">Менеджмент </w:t>
            </w:r>
          </w:p>
        </w:tc>
      </w:tr>
      <w:tr w:rsidR="009F0924" w:rsidRPr="009F0924">
        <w:tc>
          <w:tcPr>
            <w:tcW w:w="3261" w:type="dxa"/>
            <w:shd w:val="clear" w:color="auto" w:fill="E7E6E6" w:themeFill="background2"/>
          </w:tcPr>
          <w:p w:rsidR="00434EF0" w:rsidRPr="009F0924" w:rsidRDefault="009F0924">
            <w:pPr>
              <w:rPr>
                <w:b/>
                <w:sz w:val="24"/>
                <w:szCs w:val="24"/>
              </w:rPr>
            </w:pPr>
            <w:r w:rsidRPr="009F092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34EF0" w:rsidRPr="009F0924" w:rsidRDefault="009F092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Маркетинг и </w:t>
            </w:r>
            <w:proofErr w:type="spellStart"/>
            <w:r>
              <w:rPr>
                <w:sz w:val="24"/>
                <w:szCs w:val="24"/>
              </w:rPr>
              <w:t>брендинг</w:t>
            </w:r>
            <w:proofErr w:type="spellEnd"/>
          </w:p>
        </w:tc>
      </w:tr>
      <w:tr w:rsidR="009F0924" w:rsidRPr="009F0924">
        <w:tc>
          <w:tcPr>
            <w:tcW w:w="3261" w:type="dxa"/>
            <w:shd w:val="clear" w:color="auto" w:fill="E7E6E6" w:themeFill="background2"/>
          </w:tcPr>
          <w:p w:rsidR="00434EF0" w:rsidRPr="009F0924" w:rsidRDefault="009F0924">
            <w:pPr>
              <w:rPr>
                <w:b/>
                <w:sz w:val="24"/>
                <w:szCs w:val="24"/>
              </w:rPr>
            </w:pPr>
            <w:r w:rsidRPr="009F092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34EF0" w:rsidRPr="009F0924" w:rsidRDefault="009F0924">
            <w:pPr>
              <w:rPr>
                <w:sz w:val="24"/>
                <w:szCs w:val="24"/>
              </w:rPr>
            </w:pPr>
            <w:r w:rsidRPr="009F0924">
              <w:rPr>
                <w:sz w:val="24"/>
                <w:szCs w:val="24"/>
              </w:rPr>
              <w:t xml:space="preserve">4 </w:t>
            </w:r>
            <w:proofErr w:type="spellStart"/>
            <w:r w:rsidRPr="009F0924">
              <w:rPr>
                <w:sz w:val="24"/>
                <w:szCs w:val="24"/>
              </w:rPr>
              <w:t>з.е</w:t>
            </w:r>
            <w:proofErr w:type="spellEnd"/>
            <w:r w:rsidRPr="009F0924">
              <w:rPr>
                <w:sz w:val="24"/>
                <w:szCs w:val="24"/>
              </w:rPr>
              <w:t>.</w:t>
            </w:r>
          </w:p>
        </w:tc>
      </w:tr>
      <w:tr w:rsidR="009F0924" w:rsidRPr="009F0924">
        <w:tc>
          <w:tcPr>
            <w:tcW w:w="3261" w:type="dxa"/>
            <w:shd w:val="clear" w:color="auto" w:fill="E7E6E6" w:themeFill="background2"/>
          </w:tcPr>
          <w:p w:rsidR="00434EF0" w:rsidRPr="009F0924" w:rsidRDefault="009F0924">
            <w:pPr>
              <w:rPr>
                <w:b/>
                <w:sz w:val="24"/>
                <w:szCs w:val="24"/>
              </w:rPr>
            </w:pPr>
            <w:r w:rsidRPr="009F092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34EF0" w:rsidRPr="009F0924" w:rsidRDefault="009F0924">
            <w:pPr>
              <w:rPr>
                <w:sz w:val="24"/>
                <w:szCs w:val="24"/>
              </w:rPr>
            </w:pPr>
            <w:r w:rsidRPr="009F0924"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</w:rPr>
              <w:t>с оценкой</w:t>
            </w:r>
          </w:p>
          <w:p w:rsidR="00434EF0" w:rsidRPr="009F0924" w:rsidRDefault="00434EF0">
            <w:pPr>
              <w:rPr>
                <w:sz w:val="24"/>
                <w:szCs w:val="24"/>
              </w:rPr>
            </w:pPr>
          </w:p>
        </w:tc>
      </w:tr>
      <w:tr w:rsidR="009F0924" w:rsidRPr="009F0924">
        <w:tc>
          <w:tcPr>
            <w:tcW w:w="3261" w:type="dxa"/>
            <w:shd w:val="clear" w:color="auto" w:fill="E7E6E6" w:themeFill="background2"/>
          </w:tcPr>
          <w:p w:rsidR="00434EF0" w:rsidRPr="009F0924" w:rsidRDefault="009F0924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9F092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34EF0" w:rsidRPr="00514FFD" w:rsidRDefault="009F0924">
            <w:pPr>
              <w:rPr>
                <w:i/>
                <w:sz w:val="24"/>
                <w:szCs w:val="24"/>
                <w:highlight w:val="yellow"/>
              </w:rPr>
            </w:pPr>
            <w:r w:rsidRPr="00514FFD">
              <w:rPr>
                <w:i/>
                <w:sz w:val="24"/>
                <w:szCs w:val="24"/>
              </w:rPr>
              <w:t>Маркетинга и международного менеджмента</w:t>
            </w:r>
          </w:p>
        </w:tc>
      </w:tr>
      <w:bookmarkEnd w:id="0"/>
      <w:tr w:rsidR="009F0924" w:rsidRPr="009F0924">
        <w:tc>
          <w:tcPr>
            <w:tcW w:w="10490" w:type="dxa"/>
            <w:gridSpan w:val="3"/>
            <w:shd w:val="clear" w:color="auto" w:fill="E7E6E6" w:themeFill="background2"/>
          </w:tcPr>
          <w:p w:rsidR="00434EF0" w:rsidRPr="009F0924" w:rsidRDefault="009F0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</w:t>
            </w:r>
            <w:r w:rsidRPr="009F092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F0924" w:rsidRPr="009F0924">
        <w:tc>
          <w:tcPr>
            <w:tcW w:w="10490" w:type="dxa"/>
            <w:gridSpan w:val="3"/>
            <w:shd w:val="clear" w:color="auto" w:fill="auto"/>
          </w:tcPr>
          <w:p w:rsidR="00434EF0" w:rsidRPr="009F0924" w:rsidRDefault="00EA2F4F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F0924" w:rsidRPr="009F0924">
              <w:rPr>
                <w:sz w:val="24"/>
                <w:szCs w:val="24"/>
              </w:rPr>
              <w:t xml:space="preserve">1. История, предпосылки развития </w:t>
            </w:r>
            <w:proofErr w:type="spellStart"/>
            <w:r w:rsidR="009F0924" w:rsidRPr="009F0924">
              <w:rPr>
                <w:sz w:val="24"/>
                <w:szCs w:val="24"/>
              </w:rPr>
              <w:t>медиапланирования</w:t>
            </w:r>
            <w:proofErr w:type="spellEnd"/>
            <w:r w:rsidR="009F0924" w:rsidRPr="009F0924">
              <w:rPr>
                <w:sz w:val="24"/>
                <w:szCs w:val="24"/>
              </w:rPr>
              <w:t>.</w:t>
            </w:r>
          </w:p>
        </w:tc>
      </w:tr>
      <w:tr w:rsidR="009F0924" w:rsidRPr="009F0924">
        <w:tc>
          <w:tcPr>
            <w:tcW w:w="10490" w:type="dxa"/>
            <w:gridSpan w:val="3"/>
            <w:shd w:val="clear" w:color="auto" w:fill="auto"/>
          </w:tcPr>
          <w:p w:rsidR="00434EF0" w:rsidRPr="009F0924" w:rsidRDefault="00EA2F4F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F0924" w:rsidRPr="009F0924">
              <w:rPr>
                <w:sz w:val="24"/>
                <w:szCs w:val="24"/>
              </w:rPr>
              <w:t>2. Основные понятия Закона о рекламе.</w:t>
            </w:r>
          </w:p>
        </w:tc>
      </w:tr>
      <w:tr w:rsidR="009F0924" w:rsidRPr="009F0924">
        <w:tc>
          <w:tcPr>
            <w:tcW w:w="10490" w:type="dxa"/>
            <w:gridSpan w:val="3"/>
            <w:shd w:val="clear" w:color="auto" w:fill="auto"/>
          </w:tcPr>
          <w:p w:rsidR="00434EF0" w:rsidRPr="009F0924" w:rsidRDefault="00EA2F4F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F0924" w:rsidRPr="009F0924">
              <w:rPr>
                <w:sz w:val="24"/>
                <w:szCs w:val="24"/>
              </w:rPr>
              <w:t>3. Комплекс интегрированных маркетинговых коммуникаций (комплекс продвижения).</w:t>
            </w:r>
          </w:p>
        </w:tc>
      </w:tr>
      <w:tr w:rsidR="009F0924" w:rsidRPr="009F0924">
        <w:tc>
          <w:tcPr>
            <w:tcW w:w="10490" w:type="dxa"/>
            <w:gridSpan w:val="3"/>
            <w:shd w:val="clear" w:color="auto" w:fill="auto"/>
          </w:tcPr>
          <w:p w:rsidR="00434EF0" w:rsidRPr="009F0924" w:rsidRDefault="009F0924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9F0924">
              <w:rPr>
                <w:sz w:val="24"/>
                <w:szCs w:val="24"/>
              </w:rPr>
              <w:t xml:space="preserve">Тема 4. Типы и виды рекламы. Рекламные стратегии. </w:t>
            </w:r>
          </w:p>
        </w:tc>
      </w:tr>
      <w:tr w:rsidR="009F0924" w:rsidRPr="009F0924">
        <w:trPr>
          <w:trHeight w:val="194"/>
        </w:trPr>
        <w:tc>
          <w:tcPr>
            <w:tcW w:w="10490" w:type="dxa"/>
            <w:gridSpan w:val="3"/>
            <w:shd w:val="clear" w:color="auto" w:fill="auto"/>
          </w:tcPr>
          <w:p w:rsidR="00434EF0" w:rsidRPr="009F0924" w:rsidRDefault="009F0924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9F0924">
              <w:rPr>
                <w:sz w:val="24"/>
                <w:szCs w:val="24"/>
              </w:rPr>
              <w:t xml:space="preserve">Тема 5. Стратегия и тактика рекламной кампании. </w:t>
            </w:r>
          </w:p>
        </w:tc>
      </w:tr>
      <w:tr w:rsidR="009F0924" w:rsidRPr="009F0924">
        <w:tc>
          <w:tcPr>
            <w:tcW w:w="10490" w:type="dxa"/>
            <w:gridSpan w:val="3"/>
            <w:shd w:val="clear" w:color="auto" w:fill="auto"/>
          </w:tcPr>
          <w:p w:rsidR="00434EF0" w:rsidRPr="009F0924" w:rsidRDefault="00EA2F4F">
            <w:pPr>
              <w:tabs>
                <w:tab w:val="left" w:pos="195"/>
              </w:tabs>
              <w:snapToGrid w:val="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F0924" w:rsidRPr="009F0924">
              <w:rPr>
                <w:sz w:val="24"/>
                <w:szCs w:val="24"/>
              </w:rPr>
              <w:t xml:space="preserve">6. </w:t>
            </w:r>
            <w:proofErr w:type="spellStart"/>
            <w:r w:rsidR="009F0924" w:rsidRPr="009F0924">
              <w:rPr>
                <w:sz w:val="24"/>
                <w:szCs w:val="24"/>
              </w:rPr>
              <w:t>Медиабриф.Тема</w:t>
            </w:r>
            <w:proofErr w:type="spellEnd"/>
            <w:r w:rsidR="009F0924" w:rsidRPr="009F0924">
              <w:rPr>
                <w:sz w:val="24"/>
                <w:szCs w:val="24"/>
              </w:rPr>
              <w:t xml:space="preserve">  </w:t>
            </w:r>
          </w:p>
        </w:tc>
      </w:tr>
      <w:tr w:rsidR="009F0924" w:rsidRPr="009F0924">
        <w:tc>
          <w:tcPr>
            <w:tcW w:w="10490" w:type="dxa"/>
            <w:gridSpan w:val="3"/>
            <w:shd w:val="clear" w:color="auto" w:fill="auto"/>
          </w:tcPr>
          <w:p w:rsidR="00434EF0" w:rsidRPr="009F0924" w:rsidRDefault="00EA2F4F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F0924" w:rsidRPr="009F0924">
              <w:rPr>
                <w:sz w:val="24"/>
                <w:szCs w:val="24"/>
              </w:rPr>
              <w:t xml:space="preserve">7. Методы </w:t>
            </w:r>
            <w:proofErr w:type="spellStart"/>
            <w:r w:rsidR="009F0924" w:rsidRPr="009F0924">
              <w:rPr>
                <w:sz w:val="24"/>
                <w:szCs w:val="24"/>
              </w:rPr>
              <w:t>медиаисследований</w:t>
            </w:r>
            <w:proofErr w:type="spellEnd"/>
          </w:p>
        </w:tc>
      </w:tr>
      <w:tr w:rsidR="009F0924" w:rsidRPr="009F0924">
        <w:tc>
          <w:tcPr>
            <w:tcW w:w="10490" w:type="dxa"/>
            <w:gridSpan w:val="3"/>
            <w:shd w:val="clear" w:color="auto" w:fill="auto"/>
          </w:tcPr>
          <w:p w:rsidR="00434EF0" w:rsidRPr="009F0924" w:rsidRDefault="00EA2F4F">
            <w:pPr>
              <w:tabs>
                <w:tab w:val="left" w:pos="195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F0924" w:rsidRPr="009F0924">
              <w:rPr>
                <w:sz w:val="24"/>
                <w:szCs w:val="24"/>
              </w:rPr>
              <w:t xml:space="preserve">8. Основные </w:t>
            </w:r>
            <w:proofErr w:type="spellStart"/>
            <w:r w:rsidR="009F0924" w:rsidRPr="009F0924">
              <w:rPr>
                <w:sz w:val="24"/>
                <w:szCs w:val="24"/>
              </w:rPr>
              <w:t>медиапараметры</w:t>
            </w:r>
            <w:proofErr w:type="spellEnd"/>
            <w:r w:rsidR="009F0924" w:rsidRPr="009F0924">
              <w:rPr>
                <w:sz w:val="24"/>
                <w:szCs w:val="24"/>
              </w:rPr>
              <w:t xml:space="preserve"> </w:t>
            </w:r>
          </w:p>
        </w:tc>
      </w:tr>
      <w:tr w:rsidR="009F0924" w:rsidRPr="009F092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434EF0" w:rsidRPr="009F0924" w:rsidRDefault="00EA2F4F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F0924" w:rsidRPr="009F0924">
              <w:rPr>
                <w:sz w:val="24"/>
                <w:szCs w:val="24"/>
              </w:rPr>
              <w:t xml:space="preserve">9.Предмет коммуникации </w:t>
            </w:r>
          </w:p>
        </w:tc>
      </w:tr>
      <w:tr w:rsidR="009F0924" w:rsidRPr="009F092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434EF0" w:rsidRPr="009F0924" w:rsidRDefault="00EA2F4F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9F0924">
              <w:rPr>
                <w:sz w:val="24"/>
                <w:szCs w:val="24"/>
              </w:rPr>
              <w:t>10. Медиаплан</w:t>
            </w:r>
            <w:r w:rsidR="009F0924" w:rsidRPr="009F0924">
              <w:rPr>
                <w:sz w:val="24"/>
                <w:szCs w:val="24"/>
              </w:rPr>
              <w:t xml:space="preserve">. Виды </w:t>
            </w:r>
            <w:proofErr w:type="spellStart"/>
            <w:r w:rsidR="009F0924" w:rsidRPr="009F0924">
              <w:rPr>
                <w:sz w:val="24"/>
                <w:szCs w:val="24"/>
              </w:rPr>
              <w:t>медиапланов</w:t>
            </w:r>
            <w:proofErr w:type="spellEnd"/>
            <w:r w:rsidR="009F0924" w:rsidRPr="009F0924">
              <w:rPr>
                <w:sz w:val="24"/>
                <w:szCs w:val="24"/>
              </w:rPr>
              <w:t xml:space="preserve">. </w:t>
            </w:r>
          </w:p>
        </w:tc>
      </w:tr>
      <w:tr w:rsidR="009F0924" w:rsidRPr="009F092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434EF0" w:rsidRPr="009F0924" w:rsidRDefault="009F0924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9F0924">
              <w:rPr>
                <w:sz w:val="24"/>
                <w:szCs w:val="24"/>
              </w:rPr>
              <w:t>Тема 11. Бюджет рекламной кампании. Стоимость размещения рекламы.</w:t>
            </w:r>
          </w:p>
        </w:tc>
      </w:tr>
      <w:tr w:rsidR="009F0924" w:rsidRPr="009F092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434EF0" w:rsidRPr="009F0924" w:rsidRDefault="00EA2F4F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F0924" w:rsidRPr="009F0924">
              <w:rPr>
                <w:sz w:val="24"/>
                <w:szCs w:val="24"/>
              </w:rPr>
              <w:t>12.Эффективность рекламы.</w:t>
            </w:r>
          </w:p>
        </w:tc>
      </w:tr>
      <w:tr w:rsidR="009F0924" w:rsidRPr="009F0924">
        <w:tc>
          <w:tcPr>
            <w:tcW w:w="10490" w:type="dxa"/>
            <w:gridSpan w:val="3"/>
            <w:shd w:val="clear" w:color="auto" w:fill="E7E6E6" w:themeFill="background2"/>
          </w:tcPr>
          <w:p w:rsidR="00434EF0" w:rsidRPr="009F0924" w:rsidRDefault="009F09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092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F0924" w:rsidRPr="009F0924">
        <w:tc>
          <w:tcPr>
            <w:tcW w:w="10490" w:type="dxa"/>
            <w:gridSpan w:val="3"/>
            <w:shd w:val="clear" w:color="auto" w:fill="auto"/>
          </w:tcPr>
          <w:p w:rsidR="00434EF0" w:rsidRPr="009F0924" w:rsidRDefault="009F0924" w:rsidP="00EA2F4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9F092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34EF0" w:rsidRPr="009F0924" w:rsidRDefault="009F0924" w:rsidP="00EA2F4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bookmarkStart w:id="1" w:name="ko2rp.1"/>
            <w:bookmarkEnd w:id="1"/>
            <w:r w:rsidRPr="009F0924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Коммуникативные технологии [Текст</w:t>
            </w:r>
            <w:proofErr w:type="gramStart"/>
            <w:r w:rsidRPr="009F0924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] :</w:t>
            </w:r>
            <w:proofErr w:type="gramEnd"/>
            <w:r w:rsidRPr="009F0924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рабочая тетрадь / М-во образования и науки Рос. Федерации, Урал. гос. </w:t>
            </w:r>
            <w:proofErr w:type="spellStart"/>
            <w:r w:rsidRPr="009F0924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экон</w:t>
            </w:r>
            <w:proofErr w:type="spellEnd"/>
            <w:r w:rsidRPr="009F0924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. ун-</w:t>
            </w:r>
            <w:proofErr w:type="gramStart"/>
            <w:r w:rsidRPr="009F0924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т ;</w:t>
            </w:r>
            <w:proofErr w:type="gramEnd"/>
            <w:r w:rsidRPr="009F0924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[сост.: Л. Н. </w:t>
            </w:r>
            <w:proofErr w:type="spellStart"/>
            <w:r w:rsidRPr="009F0924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Еговцева</w:t>
            </w:r>
            <w:proofErr w:type="spellEnd"/>
            <w:r w:rsidRPr="009F0924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, К. Н. Крашенинникова]. - </w:t>
            </w:r>
            <w:proofErr w:type="gramStart"/>
            <w:r w:rsidRPr="009F0924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Екатеринбург :</w:t>
            </w:r>
            <w:proofErr w:type="gramEnd"/>
            <w:r w:rsidRPr="009F0924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[Издательство УрГЭУ], 2015. - 58 с. </w:t>
            </w:r>
            <w:hyperlink r:id="rId6" w:tgtFrame="_blank">
              <w:r w:rsidRPr="009F0924">
                <w:rPr>
                  <w:rStyle w:val="-"/>
                  <w:rFonts w:ascii="Times New Roman;Times;serif" w:hAnsi="Times New Roman;Times;serif"/>
                  <w:bCs/>
                  <w:iCs/>
                  <w:color w:val="auto"/>
                  <w:kern w:val="0"/>
                  <w:sz w:val="24"/>
                  <w:szCs w:val="24"/>
                  <w:u w:val="none"/>
                </w:rPr>
                <w:t>http://lib.usue.ru/resource/limit/ump/15/p484251.pdf</w:t>
              </w:r>
            </w:hyperlink>
            <w:r w:rsidRPr="009F0924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 (120 экз.)</w:t>
            </w:r>
          </w:p>
          <w:p w:rsidR="00434EF0" w:rsidRPr="009F0924" w:rsidRDefault="009F0924" w:rsidP="00EA2F4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F0924">
              <w:rPr>
                <w:rFonts w:ascii="Times New Roman;Times;serif" w:hAnsi="Times New Roman;Times;serif"/>
                <w:sz w:val="24"/>
                <w:szCs w:val="24"/>
              </w:rPr>
              <w:t xml:space="preserve">Попова О.И. </w:t>
            </w:r>
            <w:proofErr w:type="spellStart"/>
            <w:r w:rsidRPr="009F0924">
              <w:rPr>
                <w:rFonts w:ascii="Times New Roman;Times;serif" w:hAnsi="Times New Roman;Times;serif"/>
                <w:sz w:val="24"/>
                <w:szCs w:val="24"/>
              </w:rPr>
              <w:t>Медиапланированике</w:t>
            </w:r>
            <w:proofErr w:type="spellEnd"/>
            <w:r w:rsidRPr="009F0924">
              <w:rPr>
                <w:rFonts w:ascii="Times New Roman;Times;serif" w:hAnsi="Times New Roman;Times;serif"/>
                <w:sz w:val="24"/>
                <w:szCs w:val="24"/>
              </w:rPr>
              <w:t>. [Электронный ресурс</w:t>
            </w:r>
            <w:proofErr w:type="gramStart"/>
            <w:r w:rsidRPr="009F0924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9F0924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пособие.  </w:t>
            </w:r>
            <w:proofErr w:type="gramStart"/>
            <w:r w:rsidRPr="009F0924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Екатеринбург :</w:t>
            </w:r>
            <w:proofErr w:type="gramEnd"/>
            <w:r w:rsidRPr="009F0924">
              <w:rPr>
                <w:rStyle w:val="-"/>
                <w:rFonts w:ascii="Times New Roman;Times;serif" w:hAnsi="Times New Roman;Times;serif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[Издательство УрГЭУ], 2019. - 169с. </w:t>
            </w:r>
            <w:hyperlink r:id="rId7">
              <w:r w:rsidRPr="009F0924">
                <w:rPr>
                  <w:rStyle w:val="-"/>
                  <w:rFonts w:ascii="Times New Roman;Times;serif" w:hAnsi="Times New Roman;Times;serif"/>
                  <w:bCs/>
                  <w:iCs/>
                  <w:color w:val="auto"/>
                  <w:kern w:val="0"/>
                  <w:sz w:val="24"/>
                  <w:szCs w:val="24"/>
                  <w:u w:val="none"/>
                </w:rPr>
                <w:t>http://meu.usue.ru/images/img/prepod/</w:t>
              </w:r>
            </w:hyperlink>
          </w:p>
          <w:p w:rsidR="00434EF0" w:rsidRPr="009F0924" w:rsidRDefault="009F0924" w:rsidP="00EA2F4F">
            <w:pPr>
              <w:widowControl/>
              <w:shd w:val="clear" w:color="auto" w:fill="FFFFFF"/>
              <w:tabs>
                <w:tab w:val="left" w:pos="427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9F092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34EF0" w:rsidRPr="009F0924" w:rsidRDefault="009F0924" w:rsidP="00EA2F4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9F0924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Синяева</w:t>
            </w:r>
            <w:proofErr w:type="spellEnd"/>
            <w:r w:rsidRPr="009F0924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, И. М. Реклама и связи с общественностью [Текст</w:t>
            </w:r>
            <w:proofErr w:type="gramStart"/>
            <w:r w:rsidRPr="009F0924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9F0924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бакалавров : учебник для студентов вузов, обучающихся по экономическим направлениям и специальностям / И. М. </w:t>
            </w:r>
            <w:proofErr w:type="spellStart"/>
            <w:r w:rsidRPr="009F0924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Синяева</w:t>
            </w:r>
            <w:proofErr w:type="spellEnd"/>
            <w:r w:rsidRPr="009F0924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, О. Н. </w:t>
            </w:r>
            <w:proofErr w:type="spellStart"/>
            <w:r w:rsidRPr="009F0924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Романенкова</w:t>
            </w:r>
            <w:proofErr w:type="spellEnd"/>
            <w:r w:rsidRPr="009F0924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, Д. А. Жильцов ; Финансовый ун-т при Правительстве Рос. Федерации. - </w:t>
            </w:r>
            <w:proofErr w:type="gramStart"/>
            <w:r w:rsidRPr="009F0924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9F0924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F0924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Юрайт</w:t>
            </w:r>
            <w:proofErr w:type="spellEnd"/>
            <w:r w:rsidRPr="009F0924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, 2013. - 552 с. </w:t>
            </w:r>
          </w:p>
        </w:tc>
      </w:tr>
      <w:tr w:rsidR="009F0924" w:rsidRPr="009F0924">
        <w:tc>
          <w:tcPr>
            <w:tcW w:w="10490" w:type="dxa"/>
            <w:gridSpan w:val="3"/>
            <w:shd w:val="clear" w:color="auto" w:fill="E7E6E6" w:themeFill="background2"/>
          </w:tcPr>
          <w:p w:rsidR="00434EF0" w:rsidRPr="009F0924" w:rsidRDefault="009F092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F092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F0924" w:rsidRPr="009F0924">
        <w:tc>
          <w:tcPr>
            <w:tcW w:w="10490" w:type="dxa"/>
            <w:gridSpan w:val="3"/>
            <w:shd w:val="clear" w:color="auto" w:fill="auto"/>
          </w:tcPr>
          <w:p w:rsidR="00434EF0" w:rsidRPr="009F0924" w:rsidRDefault="009F0924">
            <w:pPr>
              <w:rPr>
                <w:b/>
                <w:sz w:val="24"/>
                <w:szCs w:val="24"/>
              </w:rPr>
            </w:pPr>
            <w:r w:rsidRPr="009F092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34EF0" w:rsidRPr="009F0924" w:rsidRDefault="009F0924">
            <w:pPr>
              <w:jc w:val="both"/>
              <w:rPr>
                <w:sz w:val="24"/>
                <w:szCs w:val="24"/>
              </w:rPr>
            </w:pPr>
            <w:r w:rsidRPr="009F092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F0924">
              <w:rPr>
                <w:sz w:val="24"/>
                <w:szCs w:val="24"/>
              </w:rPr>
              <w:t>Astra</w:t>
            </w:r>
            <w:proofErr w:type="spellEnd"/>
            <w:r w:rsidRPr="009F0924">
              <w:rPr>
                <w:sz w:val="24"/>
                <w:szCs w:val="24"/>
              </w:rPr>
              <w:t xml:space="preserve"> </w:t>
            </w:r>
            <w:proofErr w:type="spellStart"/>
            <w:r w:rsidRPr="009F0924">
              <w:rPr>
                <w:sz w:val="24"/>
                <w:szCs w:val="24"/>
              </w:rPr>
              <w:t>Linux</w:t>
            </w:r>
            <w:proofErr w:type="spellEnd"/>
            <w:r w:rsidRPr="009F0924">
              <w:rPr>
                <w:sz w:val="24"/>
                <w:szCs w:val="24"/>
              </w:rPr>
              <w:t xml:space="preserve"> </w:t>
            </w:r>
            <w:proofErr w:type="spellStart"/>
            <w:r w:rsidRPr="009F0924">
              <w:rPr>
                <w:sz w:val="24"/>
                <w:szCs w:val="24"/>
              </w:rPr>
              <w:t>Common</w:t>
            </w:r>
            <w:proofErr w:type="spellEnd"/>
            <w:r w:rsidRPr="009F0924">
              <w:rPr>
                <w:sz w:val="24"/>
                <w:szCs w:val="24"/>
              </w:rPr>
              <w:t xml:space="preserve"> </w:t>
            </w:r>
            <w:proofErr w:type="spellStart"/>
            <w:r w:rsidRPr="009F0924">
              <w:rPr>
                <w:sz w:val="24"/>
                <w:szCs w:val="24"/>
              </w:rPr>
              <w:t>Edition</w:t>
            </w:r>
            <w:proofErr w:type="spellEnd"/>
            <w:r w:rsidRPr="009F092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34EF0" w:rsidRPr="009F0924" w:rsidRDefault="009F0924">
            <w:pPr>
              <w:jc w:val="both"/>
              <w:rPr>
                <w:sz w:val="24"/>
                <w:szCs w:val="24"/>
              </w:rPr>
            </w:pPr>
            <w:r w:rsidRPr="009F092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34EF0" w:rsidRPr="009F0924" w:rsidRDefault="009F0924">
            <w:pPr>
              <w:rPr>
                <w:b/>
                <w:sz w:val="24"/>
                <w:szCs w:val="24"/>
              </w:rPr>
            </w:pPr>
            <w:proofErr w:type="spellStart"/>
            <w:r w:rsidRPr="009F0924">
              <w:rPr>
                <w:sz w:val="24"/>
                <w:szCs w:val="24"/>
              </w:rPr>
              <w:t>Microsoft</w:t>
            </w:r>
            <w:proofErr w:type="spellEnd"/>
            <w:r w:rsidRPr="009F0924">
              <w:rPr>
                <w:sz w:val="24"/>
                <w:szCs w:val="24"/>
              </w:rPr>
              <w:t xml:space="preserve"> </w:t>
            </w:r>
            <w:proofErr w:type="spellStart"/>
            <w:r w:rsidRPr="009F0924">
              <w:rPr>
                <w:sz w:val="24"/>
                <w:szCs w:val="24"/>
              </w:rPr>
              <w:t>Project</w:t>
            </w:r>
            <w:proofErr w:type="spellEnd"/>
            <w:r w:rsidRPr="009F0924">
              <w:rPr>
                <w:sz w:val="24"/>
                <w:szCs w:val="24"/>
              </w:rPr>
              <w:t>. Акт предоставления прав № Tr020776 от 07.04.2017</w:t>
            </w:r>
          </w:p>
          <w:p w:rsidR="00434EF0" w:rsidRPr="009F0924" w:rsidRDefault="009F0924">
            <w:pPr>
              <w:rPr>
                <w:b/>
                <w:sz w:val="24"/>
                <w:szCs w:val="24"/>
              </w:rPr>
            </w:pPr>
            <w:r w:rsidRPr="009F092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34EF0" w:rsidRPr="009F0924" w:rsidRDefault="009F0924">
            <w:pPr>
              <w:rPr>
                <w:sz w:val="24"/>
                <w:szCs w:val="24"/>
              </w:rPr>
            </w:pPr>
            <w:r w:rsidRPr="009F0924">
              <w:rPr>
                <w:sz w:val="24"/>
                <w:szCs w:val="24"/>
              </w:rPr>
              <w:t>Общего доступа</w:t>
            </w:r>
          </w:p>
          <w:p w:rsidR="00434EF0" w:rsidRPr="009F0924" w:rsidRDefault="009F0924">
            <w:pPr>
              <w:rPr>
                <w:sz w:val="24"/>
                <w:szCs w:val="24"/>
              </w:rPr>
            </w:pPr>
            <w:r w:rsidRPr="009F0924">
              <w:rPr>
                <w:sz w:val="24"/>
                <w:szCs w:val="24"/>
              </w:rPr>
              <w:t>- Справочная правовая система ГАРАНТ</w:t>
            </w:r>
          </w:p>
          <w:p w:rsidR="00434EF0" w:rsidRPr="009F0924" w:rsidRDefault="009F0924">
            <w:pPr>
              <w:rPr>
                <w:sz w:val="24"/>
                <w:szCs w:val="24"/>
              </w:rPr>
            </w:pPr>
            <w:r w:rsidRPr="009F092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F0924" w:rsidRPr="009F0924">
        <w:tc>
          <w:tcPr>
            <w:tcW w:w="10490" w:type="dxa"/>
            <w:gridSpan w:val="3"/>
            <w:shd w:val="clear" w:color="auto" w:fill="E7E6E6" w:themeFill="background2"/>
          </w:tcPr>
          <w:p w:rsidR="00434EF0" w:rsidRPr="009F0924" w:rsidRDefault="009F0924">
            <w:pPr>
              <w:rPr>
                <w:b/>
                <w:sz w:val="24"/>
                <w:szCs w:val="24"/>
              </w:rPr>
            </w:pPr>
            <w:r w:rsidRPr="009F0924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F0924" w:rsidRPr="009F0924">
        <w:tc>
          <w:tcPr>
            <w:tcW w:w="10490" w:type="dxa"/>
            <w:gridSpan w:val="3"/>
            <w:shd w:val="clear" w:color="auto" w:fill="auto"/>
          </w:tcPr>
          <w:p w:rsidR="00434EF0" w:rsidRPr="009F0924" w:rsidRDefault="009F09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092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F0924" w:rsidRPr="009F0924">
        <w:tc>
          <w:tcPr>
            <w:tcW w:w="10490" w:type="dxa"/>
            <w:gridSpan w:val="3"/>
            <w:shd w:val="clear" w:color="auto" w:fill="E7E6E6" w:themeFill="background2"/>
          </w:tcPr>
          <w:p w:rsidR="00434EF0" w:rsidRPr="009F0924" w:rsidRDefault="009F09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092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F0924" w:rsidRPr="009F0924">
        <w:tc>
          <w:tcPr>
            <w:tcW w:w="10490" w:type="dxa"/>
            <w:gridSpan w:val="3"/>
            <w:shd w:val="clear" w:color="auto" w:fill="auto"/>
          </w:tcPr>
          <w:p w:rsidR="00434EF0" w:rsidRPr="009F0924" w:rsidRDefault="009F09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34EF0" w:rsidRDefault="00434EF0">
      <w:pPr>
        <w:ind w:left="-284"/>
        <w:rPr>
          <w:sz w:val="24"/>
          <w:szCs w:val="24"/>
        </w:rPr>
      </w:pPr>
    </w:p>
    <w:p w:rsidR="00EA2F4F" w:rsidRDefault="00EA2F4F" w:rsidP="00EA2F4F">
      <w:pPr>
        <w:ind w:left="-284"/>
        <w:rPr>
          <w:kern w:val="3"/>
          <w:sz w:val="24"/>
          <w:szCs w:val="24"/>
        </w:rPr>
      </w:pPr>
      <w:r>
        <w:rPr>
          <w:sz w:val="24"/>
          <w:szCs w:val="24"/>
        </w:rPr>
        <w:t>Аннотацию подготовила: Попова О.И.</w:t>
      </w:r>
    </w:p>
    <w:p w:rsidR="00EA2F4F" w:rsidRDefault="00EA2F4F" w:rsidP="00EA2F4F">
      <w:pPr>
        <w:jc w:val="right"/>
        <w:rPr>
          <w:sz w:val="24"/>
          <w:szCs w:val="24"/>
          <w:u w:val="single"/>
        </w:rPr>
      </w:pPr>
    </w:p>
    <w:p w:rsidR="00EA2F4F" w:rsidRDefault="00EA2F4F" w:rsidP="00EA2F4F">
      <w:pPr>
        <w:rPr>
          <w:kern w:val="3"/>
          <w:sz w:val="24"/>
          <w:szCs w:val="24"/>
        </w:rPr>
      </w:pPr>
    </w:p>
    <w:p w:rsidR="00EA2F4F" w:rsidRDefault="00EA2F4F" w:rsidP="00EA2F4F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EA2F4F" w:rsidRDefault="00EA2F4F" w:rsidP="00EA2F4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A2F4F" w:rsidRDefault="00EA2F4F" w:rsidP="00EA2F4F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434EF0" w:rsidRDefault="00EA2F4F" w:rsidP="00EA2F4F">
      <w:pPr>
        <w:ind w:left="-284"/>
      </w:pPr>
      <w:r>
        <w:rPr>
          <w:sz w:val="24"/>
        </w:rPr>
        <w:t xml:space="preserve">(профиль: маркетинг и </w:t>
      </w:r>
      <w:proofErr w:type="spellStart"/>
      <w:r>
        <w:rPr>
          <w:sz w:val="24"/>
        </w:rPr>
        <w:t>брендинг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434EF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EE8"/>
    <w:multiLevelType w:val="multilevel"/>
    <w:tmpl w:val="A3A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2E49A0"/>
    <w:multiLevelType w:val="multilevel"/>
    <w:tmpl w:val="8730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020C0"/>
    <w:multiLevelType w:val="multilevel"/>
    <w:tmpl w:val="463614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F0"/>
    <w:rsid w:val="00434EF0"/>
    <w:rsid w:val="00514FFD"/>
    <w:rsid w:val="00882B7C"/>
    <w:rsid w:val="009F0924"/>
    <w:rsid w:val="00EA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A0ADB-5FAB-4E7B-A909-A411D986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color w:val="auto"/>
      <w:sz w:val="20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bCs/>
      <w:i/>
      <w:iCs/>
      <w:caps w:val="0"/>
      <w:smallCaps w:val="0"/>
      <w:color w:val="0000FF"/>
      <w:spacing w:val="0"/>
      <w:kern w:val="0"/>
      <w:sz w:val="22"/>
      <w:szCs w:val="22"/>
      <w:u w:val="non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u.usue.ru/images/img/prepod/&#1052;&#1077;&#1076;&#1080;&#1072;&#1087;&#1083;&#1072;&#1085;&#1080;&#1088;&#1086;&#1074;&#1072;&#1085;&#1080;&#1077;%20&#1091;&#1095;.&#1087;&#1086;&#1089;&#1086;&#1073;&#1080;&#1077;%2004.03.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5/p48425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E1DC-9964-453E-8F5A-447DDFD2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14</cp:revision>
  <cp:lastPrinted>2019-07-18T03:38:00Z</cp:lastPrinted>
  <dcterms:created xsi:type="dcterms:W3CDTF">2019-04-04T07:54:00Z</dcterms:created>
  <dcterms:modified xsi:type="dcterms:W3CDTF">2019-07-18T03:38:00Z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